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2694"/>
        <w:gridCol w:w="1274"/>
      </w:tblGrid>
      <w:tr w:rsidR="000F474A" w:rsidTr="0015149A">
        <w:tc>
          <w:tcPr>
            <w:tcW w:w="1797" w:type="pct"/>
          </w:tcPr>
          <w:p w:rsidR="00D71650" w:rsidRPr="0090267A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  <w:r w:rsidRPr="0090267A">
              <w:rPr>
                <w:rFonts w:ascii="Arial" w:hAnsi="Arial" w:cs="Arial"/>
                <w:sz w:val="18"/>
                <w:szCs w:val="18"/>
              </w:rPr>
              <w:t>Ihr Zeichen</w:t>
            </w:r>
            <w:r w:rsidR="006C7AE5" w:rsidRPr="009026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90267A">
              <w:rPr>
                <w:rFonts w:ascii="Arial" w:hAnsi="Arial" w:cs="Arial"/>
                <w:sz w:val="18"/>
                <w:szCs w:val="18"/>
              </w:rPr>
              <w:t xml:space="preserve"> Nachricht vom</w:t>
            </w:r>
          </w:p>
        </w:tc>
        <w:tc>
          <w:tcPr>
            <w:tcW w:w="1016" w:type="pct"/>
          </w:tcPr>
          <w:p w:rsidR="00D71650" w:rsidRPr="0090267A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  <w:r w:rsidRPr="0090267A">
              <w:rPr>
                <w:rFonts w:ascii="Arial" w:hAnsi="Arial" w:cs="Arial"/>
                <w:sz w:val="18"/>
                <w:szCs w:val="18"/>
              </w:rPr>
              <w:t>Unser Zeichen</w:t>
            </w:r>
          </w:p>
        </w:tc>
        <w:tc>
          <w:tcPr>
            <w:tcW w:w="1485" w:type="pct"/>
          </w:tcPr>
          <w:p w:rsidR="00D71650" w:rsidRPr="0090267A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  <w:r w:rsidRPr="0090267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2" w:type="pct"/>
          </w:tcPr>
          <w:p w:rsidR="00D71650" w:rsidRPr="0090267A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  <w:r w:rsidRPr="0090267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0F474A" w:rsidTr="0015149A">
        <w:tc>
          <w:tcPr>
            <w:tcW w:w="1797" w:type="pct"/>
          </w:tcPr>
          <w:p w:rsidR="00D71650" w:rsidRPr="00471D3E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:rsidR="00D71650" w:rsidRPr="00471D3E" w:rsidRDefault="00D71650" w:rsidP="00D71650">
            <w:pPr>
              <w:rPr>
                <w:rFonts w:ascii="Arial" w:hAnsi="Arial" w:cs="Arial"/>
                <w:sz w:val="18"/>
                <w:szCs w:val="18"/>
              </w:rPr>
            </w:pPr>
            <w:r w:rsidRPr="00471D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5" w:type="pct"/>
          </w:tcPr>
          <w:p w:rsidR="00D71650" w:rsidRPr="00471D3E" w:rsidRDefault="00E50C19" w:rsidP="00D71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spielhaus</w:t>
            </w:r>
            <w:r w:rsidR="000F474A" w:rsidRPr="00471D3E">
              <w:rPr>
                <w:rFonts w:ascii="Arial" w:hAnsi="Arial" w:cs="Arial"/>
                <w:sz w:val="18"/>
                <w:szCs w:val="18"/>
              </w:rPr>
              <w:t>@priorat.de</w:t>
            </w:r>
          </w:p>
        </w:tc>
        <w:tc>
          <w:tcPr>
            <w:tcW w:w="702" w:type="pct"/>
          </w:tcPr>
          <w:p w:rsidR="00D71650" w:rsidRPr="00471D3E" w:rsidRDefault="00D71650" w:rsidP="00840F32">
            <w:pPr>
              <w:rPr>
                <w:rFonts w:ascii="Arial" w:hAnsi="Arial" w:cs="Arial"/>
                <w:sz w:val="18"/>
                <w:szCs w:val="18"/>
              </w:rPr>
            </w:pPr>
            <w:r w:rsidRPr="00471D3E">
              <w:rPr>
                <w:rFonts w:ascii="Arial" w:hAnsi="Arial" w:cs="Arial"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3B75F74" wp14:editId="3CD5C726">
                      <wp:simplePos x="0" y="0"/>
                      <wp:positionH relativeFrom="column">
                        <wp:posOffset>3786505</wp:posOffset>
                      </wp:positionH>
                      <wp:positionV relativeFrom="page">
                        <wp:posOffset>2247900</wp:posOffset>
                      </wp:positionV>
                      <wp:extent cx="2058670" cy="848995"/>
                      <wp:effectExtent l="0" t="0" r="0" b="825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670" cy="848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650" w:rsidRPr="007D7839" w:rsidRDefault="00D71650" w:rsidP="00D71650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Bai/-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75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8.15pt;margin-top:177pt;width:162.1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qd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FMTJbA6mCmwJSdI0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" filled="f" stroked="f">
                      <v:textbox>
                        <w:txbxContent>
                          <w:p w:rsidR="00D71650" w:rsidRPr="007D7839" w:rsidRDefault="00D71650" w:rsidP="00D7165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Bai/-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40F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40F32">
              <w:rPr>
                <w:rFonts w:ascii="Arial" w:hAnsi="Arial" w:cs="Arial"/>
                <w:sz w:val="18"/>
                <w:szCs w:val="18"/>
              </w:rPr>
              <w:instrText xml:space="preserve"> TIME  \@ "dd.MM.yyyy" </w:instrText>
            </w:r>
            <w:r w:rsidR="00840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06">
              <w:rPr>
                <w:rFonts w:ascii="Arial" w:hAnsi="Arial" w:cs="Arial"/>
                <w:noProof/>
                <w:sz w:val="18"/>
                <w:szCs w:val="18"/>
              </w:rPr>
              <w:t>17.03.2021</w:t>
            </w:r>
            <w:r w:rsidR="00840F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06470" w:rsidRPr="00D71650" w:rsidRDefault="0089625F" w:rsidP="008A1B71">
      <w:pPr>
        <w:rPr>
          <w:rFonts w:ascii="Arial" w:hAnsi="Arial" w:cs="Arial"/>
          <w:sz w:val="22"/>
          <w:szCs w:val="22"/>
        </w:rPr>
      </w:pPr>
      <w:r w:rsidRPr="006D77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7045C6C2" wp14:editId="3FE6E508">
                <wp:simplePos x="0" y="0"/>
                <wp:positionH relativeFrom="column">
                  <wp:posOffset>-114935</wp:posOffset>
                </wp:positionH>
                <wp:positionV relativeFrom="page">
                  <wp:posOffset>1685290</wp:posOffset>
                </wp:positionV>
                <wp:extent cx="3409200" cy="1184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200" cy="1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5F" w:rsidRPr="00AD1F41" w:rsidRDefault="0089625F" w:rsidP="008962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C6C2" id="Text Box 2" o:spid="_x0000_s1027" type="#_x0000_t202" style="position:absolute;margin-left:-9.05pt;margin-top:132.7pt;width:268.4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fg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" o:allowoverlap="f" filled="f" stroked="f">
                <v:textbox>
                  <w:txbxContent>
                    <w:p w:rsidR="0089625F" w:rsidRPr="00AD1F41" w:rsidRDefault="0089625F" w:rsidP="008962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C0691" w:rsidRPr="00FC0691" w:rsidRDefault="00FC0691" w:rsidP="00761A67">
      <w:pPr>
        <w:rPr>
          <w:color w:val="00B0F0"/>
          <w:sz w:val="22"/>
          <w:szCs w:val="22"/>
        </w:rPr>
      </w:pPr>
      <w:r w:rsidRPr="00FC0691">
        <w:rPr>
          <w:color w:val="00B0F0"/>
          <w:sz w:val="22"/>
          <w:szCs w:val="22"/>
        </w:rPr>
        <w:t>Sehr geehrte Eltern – zu Ihrer Information</w:t>
      </w:r>
      <w:r w:rsidR="000D2BF5">
        <w:rPr>
          <w:color w:val="00B0F0"/>
          <w:sz w:val="22"/>
          <w:szCs w:val="22"/>
        </w:rPr>
        <w:t>:</w:t>
      </w:r>
    </w:p>
    <w:p w:rsidR="00FC0691" w:rsidRDefault="00FC0691" w:rsidP="00761A67">
      <w:pPr>
        <w:rPr>
          <w:sz w:val="22"/>
          <w:szCs w:val="22"/>
        </w:rPr>
      </w:pPr>
      <w:bookmarkStart w:id="0" w:name="_GoBack"/>
      <w:bookmarkEnd w:id="0"/>
    </w:p>
    <w:p w:rsidR="00FC0691" w:rsidRDefault="00FC0691" w:rsidP="00761A67">
      <w:pPr>
        <w:rPr>
          <w:sz w:val="22"/>
          <w:szCs w:val="22"/>
        </w:rPr>
      </w:pPr>
    </w:p>
    <w:p w:rsidR="00A4124F" w:rsidRDefault="009E100E" w:rsidP="00761A6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Hygienekonzept (</w:t>
      </w:r>
      <w:r w:rsidRPr="009E100E">
        <w:rPr>
          <w:rFonts w:ascii="Arial" w:eastAsia="Calibri" w:hAnsi="Arial" w:cs="Arial"/>
          <w:sz w:val="22"/>
          <w:szCs w:val="22"/>
          <w:lang w:eastAsia="en-US"/>
        </w:rPr>
        <w:t>gekürzte Form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) – gültig ab 03.03.2021</w:t>
      </w:r>
    </w:p>
    <w:p w:rsidR="009E100E" w:rsidRDefault="009E100E" w:rsidP="00761A67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E100E" w:rsidRPr="00A4124F" w:rsidRDefault="009E100E" w:rsidP="00761A67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4124F" w:rsidRDefault="00A4124F" w:rsidP="00761A6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E100E" w:rsidRPr="00291906" w:rsidRDefault="009E100E" w:rsidP="009E100E">
      <w:pPr>
        <w:pStyle w:val="Listenabsatz"/>
        <w:numPr>
          <w:ilvl w:val="0"/>
          <w:numId w:val="2"/>
        </w:numPr>
        <w:tabs>
          <w:tab w:val="left" w:pos="945"/>
        </w:tabs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Umsetzung des eingeschränkten Regelbetriebes mit erhöhtem Infektionsschutz in Kitas in Stufe </w:t>
      </w:r>
      <w:r w:rsidRPr="00291906">
        <w:rPr>
          <w:rFonts w:ascii="Arial" w:hAnsi="Arial" w:cs="Arial"/>
          <w:sz w:val="22"/>
          <w:szCs w:val="22"/>
          <w:highlight w:val="yellow"/>
        </w:rPr>
        <w:t>GELB</w:t>
      </w:r>
    </w:p>
    <w:p w:rsidR="009E100E" w:rsidRPr="00291906" w:rsidRDefault="009E100E" w:rsidP="009E100E">
      <w:pPr>
        <w:pStyle w:val="Listenabsatz"/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840F32" w:rsidRPr="00291906" w:rsidRDefault="009E100E" w:rsidP="00840F32">
      <w:p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Was genau bedeutet das?</w:t>
      </w:r>
    </w:p>
    <w:p w:rsidR="009E100E" w:rsidRPr="00291906" w:rsidRDefault="009E100E" w:rsidP="00840F32">
      <w:pPr>
        <w:rPr>
          <w:rFonts w:ascii="Arial" w:hAnsi="Arial" w:cs="Arial"/>
          <w:sz w:val="22"/>
          <w:szCs w:val="22"/>
        </w:rPr>
      </w:pPr>
    </w:p>
    <w:p w:rsidR="009E100E" w:rsidRPr="00291906" w:rsidRDefault="009E100E" w:rsidP="009E100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Maßnahmen der Umsetzung</w:t>
      </w:r>
    </w:p>
    <w:p w:rsidR="009E100E" w:rsidRPr="00291906" w:rsidRDefault="009E100E" w:rsidP="009E100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alle Kinder unserer Einrichtung erhalten ein verlässliches tägliches Betreuungsangebot</w:t>
      </w:r>
    </w:p>
    <w:p w:rsidR="009E100E" w:rsidRPr="00291906" w:rsidRDefault="009E100E" w:rsidP="009E100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das Personal ist festen Gruppen / Etagen zugeordnet</w:t>
      </w:r>
    </w:p>
    <w:p w:rsidR="009E100E" w:rsidRPr="00291906" w:rsidRDefault="009E100E" w:rsidP="009E100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Einschränkung des zeitlichen Betreuungsumfangs von </w:t>
      </w:r>
      <w:r w:rsidRPr="00291906">
        <w:rPr>
          <w:rFonts w:ascii="Arial" w:hAnsi="Arial" w:cs="Arial"/>
          <w:b/>
          <w:sz w:val="22"/>
          <w:szCs w:val="22"/>
        </w:rPr>
        <w:t>7 -16 Uhr</w:t>
      </w:r>
    </w:p>
    <w:p w:rsidR="009E100E" w:rsidRPr="00291906" w:rsidRDefault="009E100E" w:rsidP="009E100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da ein gruppenübergreifender Personaleinsatz untersagt ist, kann es im Notfall zu zusätzlichen Einschränkungen der Öffnungszeiten kommen </w:t>
      </w:r>
      <w:r w:rsidR="00FC0691" w:rsidRPr="00291906">
        <w:rPr>
          <w:rFonts w:ascii="Arial" w:hAnsi="Arial" w:cs="Arial"/>
          <w:sz w:val="22"/>
          <w:szCs w:val="22"/>
        </w:rPr>
        <w:t>– im schlimmsten Fall zur Schließung der jeweiligen Gruppe / Etage</w:t>
      </w:r>
    </w:p>
    <w:p w:rsidR="00FC0691" w:rsidRPr="00291906" w:rsidRDefault="00FC0691" w:rsidP="00FC0691">
      <w:pPr>
        <w:rPr>
          <w:rFonts w:ascii="Arial" w:hAnsi="Arial" w:cs="Arial"/>
          <w:sz w:val="22"/>
          <w:szCs w:val="22"/>
        </w:rPr>
      </w:pPr>
    </w:p>
    <w:p w:rsidR="00FC0691" w:rsidRPr="00291906" w:rsidRDefault="00FC0691" w:rsidP="0029190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Betretungsverbote</w:t>
      </w:r>
    </w:p>
    <w:p w:rsidR="00FC0691" w:rsidRPr="00291906" w:rsidRDefault="00FC0691" w:rsidP="00FC069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gelten wie bisher für Corona-infizierte Personen, Kontaktpersonen sowie Reiserückkehrer aus Risikogebieten   - </w:t>
      </w:r>
      <w:r w:rsidRPr="00291906">
        <w:rPr>
          <w:rFonts w:ascii="Arial" w:hAnsi="Arial" w:cs="Arial"/>
          <w:b/>
          <w:sz w:val="22"/>
          <w:szCs w:val="22"/>
        </w:rPr>
        <w:t>davon ausgenommen</w:t>
      </w:r>
      <w:r w:rsidRPr="00291906">
        <w:rPr>
          <w:rFonts w:ascii="Arial" w:hAnsi="Arial" w:cs="Arial"/>
          <w:sz w:val="22"/>
          <w:szCs w:val="22"/>
        </w:rPr>
        <w:t xml:space="preserve"> sind Personen aus der Pflege und dem Gesundheitswesen, die unter adäquaten Schutzmaßnahmen Covid-19-E</w:t>
      </w:r>
      <w:r w:rsidR="000D2BF5" w:rsidRPr="00291906">
        <w:rPr>
          <w:rFonts w:ascii="Arial" w:hAnsi="Arial" w:cs="Arial"/>
          <w:sz w:val="22"/>
          <w:szCs w:val="22"/>
        </w:rPr>
        <w:t>rkrankte behandelt oder gepflegt haben und laut RKI als nicht ansteckungsverdächtig eingestuft wurden</w:t>
      </w:r>
    </w:p>
    <w:p w:rsidR="000D2BF5" w:rsidRPr="00291906" w:rsidRDefault="000D2BF5" w:rsidP="00FC0691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Kinder / Personen mit spezifischen Krankheitssymptomen (s. Belehrung der Personenberechtigten)</w:t>
      </w:r>
    </w:p>
    <w:p w:rsidR="000D2BF5" w:rsidRPr="00291906" w:rsidRDefault="000D2BF5" w:rsidP="000D2BF5">
      <w:pPr>
        <w:rPr>
          <w:rFonts w:ascii="Arial" w:hAnsi="Arial" w:cs="Arial"/>
          <w:sz w:val="22"/>
          <w:szCs w:val="22"/>
        </w:rPr>
      </w:pPr>
    </w:p>
    <w:p w:rsidR="000D2BF5" w:rsidRPr="00291906" w:rsidRDefault="000D2BF5" w:rsidP="0029190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Struktur der Organisation</w:t>
      </w:r>
    </w:p>
    <w:p w:rsidR="000D2BF5" w:rsidRPr="00291906" w:rsidRDefault="000D2BF5" w:rsidP="0029190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das Bringen und Holen erfolgt nur durch </w:t>
      </w:r>
      <w:r w:rsidRPr="00291906">
        <w:rPr>
          <w:rFonts w:ascii="Arial" w:hAnsi="Arial" w:cs="Arial"/>
          <w:b/>
          <w:sz w:val="22"/>
          <w:szCs w:val="22"/>
        </w:rPr>
        <w:t>EINE</w:t>
      </w:r>
      <w:r w:rsidRPr="00291906">
        <w:rPr>
          <w:rFonts w:ascii="Arial" w:hAnsi="Arial" w:cs="Arial"/>
          <w:sz w:val="22"/>
          <w:szCs w:val="22"/>
        </w:rPr>
        <w:t xml:space="preserve"> berechtigte</w:t>
      </w:r>
      <w:r w:rsidR="00291906" w:rsidRPr="00291906">
        <w:rPr>
          <w:rFonts w:ascii="Arial" w:hAnsi="Arial" w:cs="Arial"/>
          <w:sz w:val="22"/>
          <w:szCs w:val="22"/>
        </w:rPr>
        <w:t xml:space="preserve"> </w:t>
      </w:r>
      <w:r w:rsidR="00291906" w:rsidRPr="00291906">
        <w:rPr>
          <w:rFonts w:ascii="Arial" w:hAnsi="Arial" w:cs="Arial"/>
          <w:sz w:val="22"/>
          <w:szCs w:val="22"/>
        </w:rPr>
        <w:t>Person</w:t>
      </w:r>
    </w:p>
    <w:p w:rsidR="000D2BF5" w:rsidRPr="00291906" w:rsidRDefault="000D2BF5" w:rsidP="000D2BF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alle erwachsenen Personen tragen beim Betreten der </w:t>
      </w:r>
    </w:p>
    <w:p w:rsidR="000D2BF5" w:rsidRPr="00291906" w:rsidRDefault="000D2BF5" w:rsidP="000D2BF5">
      <w:pPr>
        <w:pStyle w:val="Listenabsatz"/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Einrichtung einen medizinischen </w:t>
      </w:r>
      <w:r w:rsidRPr="00291906">
        <w:rPr>
          <w:rFonts w:ascii="Arial" w:hAnsi="Arial" w:cs="Arial"/>
          <w:b/>
          <w:sz w:val="22"/>
          <w:szCs w:val="22"/>
        </w:rPr>
        <w:t>MNS</w:t>
      </w:r>
    </w:p>
    <w:p w:rsidR="000D2BF5" w:rsidRPr="00291906" w:rsidRDefault="000D2BF5" w:rsidP="000D2BF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alle </w:t>
      </w:r>
      <w:r w:rsidRPr="00291906">
        <w:rPr>
          <w:rFonts w:ascii="Arial" w:hAnsi="Arial" w:cs="Arial"/>
          <w:b/>
          <w:sz w:val="22"/>
          <w:szCs w:val="22"/>
        </w:rPr>
        <w:t>Hor</w:t>
      </w:r>
      <w:r w:rsidR="00291906" w:rsidRPr="00291906">
        <w:rPr>
          <w:rFonts w:ascii="Arial" w:hAnsi="Arial" w:cs="Arial"/>
          <w:b/>
          <w:sz w:val="22"/>
          <w:szCs w:val="22"/>
        </w:rPr>
        <w:t>tkinder</w:t>
      </w:r>
      <w:r w:rsidR="00291906">
        <w:rPr>
          <w:rFonts w:ascii="Arial" w:hAnsi="Arial" w:cs="Arial"/>
          <w:sz w:val="22"/>
          <w:szCs w:val="22"/>
        </w:rPr>
        <w:t xml:space="preserve"> tragen im Haus</w:t>
      </w:r>
      <w:r w:rsidRPr="00291906">
        <w:rPr>
          <w:rFonts w:ascii="Arial" w:hAnsi="Arial" w:cs="Arial"/>
          <w:sz w:val="22"/>
          <w:szCs w:val="22"/>
        </w:rPr>
        <w:t xml:space="preserve"> einen medizinischen </w:t>
      </w:r>
      <w:r w:rsidRPr="00291906">
        <w:rPr>
          <w:rFonts w:ascii="Arial" w:hAnsi="Arial" w:cs="Arial"/>
          <w:b/>
          <w:sz w:val="22"/>
          <w:szCs w:val="22"/>
        </w:rPr>
        <w:t>MNS</w:t>
      </w:r>
    </w:p>
    <w:p w:rsidR="000D2BF5" w:rsidRDefault="00EB600F" w:rsidP="000D2BF5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halten Sie </w:t>
      </w:r>
      <w:r w:rsidRPr="00291906">
        <w:rPr>
          <w:rFonts w:ascii="Arial" w:hAnsi="Arial" w:cs="Arial"/>
          <w:b/>
          <w:sz w:val="22"/>
          <w:szCs w:val="22"/>
        </w:rPr>
        <w:t>Abstand</w:t>
      </w:r>
      <w:r w:rsidRPr="00291906">
        <w:rPr>
          <w:rFonts w:ascii="Arial" w:hAnsi="Arial" w:cs="Arial"/>
          <w:sz w:val="22"/>
          <w:szCs w:val="22"/>
        </w:rPr>
        <w:t>, mindestens 1,5 Meter</w:t>
      </w:r>
    </w:p>
    <w:p w:rsidR="00291906" w:rsidRPr="00291906" w:rsidRDefault="00291906" w:rsidP="00291906">
      <w:pPr>
        <w:pStyle w:val="Listenabsatz"/>
        <w:rPr>
          <w:rFonts w:ascii="Arial" w:hAnsi="Arial" w:cs="Arial"/>
          <w:sz w:val="22"/>
          <w:szCs w:val="22"/>
        </w:rPr>
      </w:pPr>
    </w:p>
    <w:p w:rsidR="00EB600F" w:rsidRPr="00291906" w:rsidRDefault="00EB600F" w:rsidP="00EB600F">
      <w:pPr>
        <w:rPr>
          <w:rFonts w:ascii="Arial" w:hAnsi="Arial" w:cs="Arial"/>
          <w:sz w:val="22"/>
          <w:szCs w:val="22"/>
        </w:rPr>
      </w:pPr>
    </w:p>
    <w:p w:rsidR="00EB600F" w:rsidRPr="00291906" w:rsidRDefault="00EB600F" w:rsidP="0029190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lastRenderedPageBreak/>
        <w:t>Eingewöhnungen während Stufe GELB</w:t>
      </w:r>
    </w:p>
    <w:p w:rsidR="00EB600F" w:rsidRPr="00291906" w:rsidRDefault="00EB600F" w:rsidP="00EB600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 xml:space="preserve">die Eingewöhnungsphasen finden bei mehr als einem Kind gestaffelt </w:t>
      </w:r>
      <w:r w:rsidR="00D17D8D" w:rsidRPr="00291906">
        <w:rPr>
          <w:rFonts w:ascii="Arial" w:hAnsi="Arial" w:cs="Arial"/>
          <w:sz w:val="22"/>
          <w:szCs w:val="22"/>
        </w:rPr>
        <w:t xml:space="preserve">und nur mit </w:t>
      </w:r>
      <w:r w:rsidR="00291906">
        <w:rPr>
          <w:rFonts w:ascii="Arial" w:hAnsi="Arial" w:cs="Arial"/>
          <w:b/>
          <w:sz w:val="22"/>
          <w:szCs w:val="22"/>
        </w:rPr>
        <w:t>EINER</w:t>
      </w:r>
      <w:r w:rsidR="00D17D8D" w:rsidRPr="00291906">
        <w:rPr>
          <w:rFonts w:ascii="Arial" w:hAnsi="Arial" w:cs="Arial"/>
          <w:sz w:val="22"/>
          <w:szCs w:val="22"/>
        </w:rPr>
        <w:t xml:space="preserve"> Begleitperson mit medizinischem </w:t>
      </w:r>
      <w:r w:rsidR="00D17D8D" w:rsidRPr="00291906">
        <w:rPr>
          <w:rFonts w:ascii="Arial" w:hAnsi="Arial" w:cs="Arial"/>
          <w:b/>
          <w:sz w:val="22"/>
          <w:szCs w:val="22"/>
        </w:rPr>
        <w:t>MNS</w:t>
      </w:r>
      <w:r w:rsidR="00D17D8D" w:rsidRPr="00291906">
        <w:rPr>
          <w:rFonts w:ascii="Arial" w:hAnsi="Arial" w:cs="Arial"/>
          <w:sz w:val="22"/>
          <w:szCs w:val="22"/>
        </w:rPr>
        <w:t xml:space="preserve"> statt</w:t>
      </w:r>
    </w:p>
    <w:p w:rsidR="000D2BF5" w:rsidRPr="00291906" w:rsidRDefault="000D2BF5" w:rsidP="000D2BF5">
      <w:pPr>
        <w:pStyle w:val="Listenabsatz"/>
        <w:rPr>
          <w:rFonts w:ascii="Arial" w:hAnsi="Arial" w:cs="Arial"/>
          <w:sz w:val="22"/>
          <w:szCs w:val="22"/>
        </w:rPr>
      </w:pPr>
    </w:p>
    <w:p w:rsidR="009E100E" w:rsidRPr="00291906" w:rsidRDefault="009E100E" w:rsidP="009E100E">
      <w:pPr>
        <w:rPr>
          <w:rFonts w:ascii="Arial" w:hAnsi="Arial" w:cs="Arial"/>
          <w:sz w:val="22"/>
          <w:szCs w:val="22"/>
        </w:rPr>
      </w:pPr>
    </w:p>
    <w:p w:rsidR="009E100E" w:rsidRPr="00291906" w:rsidRDefault="00D17D8D" w:rsidP="0029190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Hygienemaßnahmen</w:t>
      </w:r>
    </w:p>
    <w:p w:rsidR="00D17D8D" w:rsidRPr="00291906" w:rsidRDefault="00D17D8D" w:rsidP="00D17D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erhöhte Hygienemaßnahmen =&gt; zusätzliche</w:t>
      </w:r>
      <w:r w:rsidR="00291906">
        <w:rPr>
          <w:rFonts w:ascii="Arial" w:hAnsi="Arial" w:cs="Arial"/>
          <w:sz w:val="22"/>
          <w:szCs w:val="22"/>
        </w:rPr>
        <w:t xml:space="preserve"> Reinigungs- und Desinfektions</w:t>
      </w:r>
      <w:r w:rsidRPr="00291906">
        <w:rPr>
          <w:rFonts w:ascii="Arial" w:hAnsi="Arial" w:cs="Arial"/>
          <w:sz w:val="22"/>
          <w:szCs w:val="22"/>
        </w:rPr>
        <w:t>intervalle (Desinfektion aller Kontaktflächen mind. 2x täglich und bei Bedarf)</w:t>
      </w:r>
    </w:p>
    <w:p w:rsidR="00D17D8D" w:rsidRPr="00291906" w:rsidRDefault="00D17D8D" w:rsidP="00D17D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konsequente Händehygiene (Händewaschen, Hautschutz)</w:t>
      </w:r>
    </w:p>
    <w:p w:rsidR="00D17D8D" w:rsidRPr="00291906" w:rsidRDefault="00D17D8D" w:rsidP="00D17D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auf das Zähneputzen wird aus Infektionsschutzgründen verzichtet</w:t>
      </w:r>
    </w:p>
    <w:p w:rsidR="00D17D8D" w:rsidRPr="00291906" w:rsidRDefault="00D17D8D" w:rsidP="00D17D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Elterngespräche können unter bestimmten Voraussetzungen und unter Beachtung von Infektionsschutzmaßnahmen stattfinden (Abstand, MNS, Lüften) oder alternativ per Zoom</w:t>
      </w:r>
    </w:p>
    <w:p w:rsidR="00D17D8D" w:rsidRDefault="00D17D8D" w:rsidP="00D17D8D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sz w:val="22"/>
          <w:szCs w:val="22"/>
        </w:rPr>
        <w:t>Alle Mitarbeiter*innen unserer Einrichtung unterziehen sich regelmäßigen Testungen auf das Corona-Virus</w:t>
      </w:r>
    </w:p>
    <w:p w:rsidR="00291906" w:rsidRDefault="00291906" w:rsidP="00291906">
      <w:pPr>
        <w:rPr>
          <w:rFonts w:ascii="Arial" w:hAnsi="Arial" w:cs="Arial"/>
          <w:sz w:val="22"/>
          <w:szCs w:val="22"/>
        </w:rPr>
      </w:pPr>
    </w:p>
    <w:p w:rsidR="00291906" w:rsidRPr="00291906" w:rsidRDefault="00291906" w:rsidP="00291906">
      <w:pPr>
        <w:rPr>
          <w:rFonts w:ascii="Arial" w:hAnsi="Arial" w:cs="Arial"/>
          <w:sz w:val="22"/>
          <w:szCs w:val="22"/>
        </w:rPr>
      </w:pPr>
    </w:p>
    <w:p w:rsidR="00D17D8D" w:rsidRPr="00291906" w:rsidRDefault="00D17D8D" w:rsidP="00D17D8D">
      <w:pPr>
        <w:rPr>
          <w:rFonts w:ascii="Arial" w:hAnsi="Arial" w:cs="Arial"/>
          <w:sz w:val="22"/>
          <w:szCs w:val="22"/>
        </w:rPr>
      </w:pPr>
    </w:p>
    <w:p w:rsidR="00D17D8D" w:rsidRPr="00291906" w:rsidRDefault="00D17D8D" w:rsidP="00D17D8D">
      <w:pPr>
        <w:rPr>
          <w:rFonts w:ascii="Arial" w:hAnsi="Arial" w:cs="Arial"/>
          <w:sz w:val="22"/>
          <w:szCs w:val="22"/>
        </w:rPr>
      </w:pPr>
      <w:r w:rsidRPr="00291906">
        <w:rPr>
          <w:rFonts w:ascii="Arial" w:hAnsi="Arial" w:cs="Arial"/>
          <w:b/>
          <w:sz w:val="22"/>
          <w:szCs w:val="22"/>
        </w:rPr>
        <w:t>Das vollständige Hygienekonzept (gültig ab 03.03.2021 bis auf Widerruf) kann im Büro eingesehen werden</w:t>
      </w:r>
      <w:r w:rsidRPr="00291906">
        <w:rPr>
          <w:rFonts w:ascii="Arial" w:hAnsi="Arial" w:cs="Arial"/>
          <w:sz w:val="22"/>
          <w:szCs w:val="22"/>
        </w:rPr>
        <w:t>.</w:t>
      </w:r>
    </w:p>
    <w:p w:rsidR="009E100E" w:rsidRDefault="009E100E" w:rsidP="009E100E">
      <w:pPr>
        <w:rPr>
          <w:rFonts w:ascii="Arial" w:hAnsi="Arial" w:cs="Arial"/>
          <w:sz w:val="22"/>
          <w:szCs w:val="22"/>
        </w:rPr>
      </w:pPr>
    </w:p>
    <w:p w:rsidR="00291906" w:rsidRDefault="00291906" w:rsidP="009E100E">
      <w:pPr>
        <w:rPr>
          <w:rFonts w:ascii="Arial" w:hAnsi="Arial" w:cs="Arial"/>
          <w:sz w:val="22"/>
          <w:szCs w:val="22"/>
        </w:rPr>
      </w:pPr>
    </w:p>
    <w:p w:rsidR="00291906" w:rsidRDefault="00291906" w:rsidP="009E100E">
      <w:pPr>
        <w:rPr>
          <w:rFonts w:ascii="Arial" w:hAnsi="Arial" w:cs="Arial"/>
          <w:sz w:val="22"/>
          <w:szCs w:val="22"/>
        </w:rPr>
      </w:pPr>
    </w:p>
    <w:sectPr w:rsidR="00291906" w:rsidSect="005A63DB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436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5E" w:rsidRDefault="00B6295E">
      <w:r>
        <w:separator/>
      </w:r>
    </w:p>
  </w:endnote>
  <w:endnote w:type="continuationSeparator" w:id="0">
    <w:p w:rsidR="00B6295E" w:rsidRDefault="00B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3"/>
      <w:gridCol w:w="3213"/>
      <w:gridCol w:w="2976"/>
    </w:tblGrid>
    <w:tr w:rsidR="00764209" w:rsidRPr="009D292B" w:rsidTr="005E4642">
      <w:trPr>
        <w:trHeight w:hRule="exact" w:val="113"/>
      </w:trPr>
      <w:tc>
        <w:tcPr>
          <w:tcW w:w="1589" w:type="pct"/>
          <w:tcBorders>
            <w:top w:val="single" w:sz="4" w:space="0" w:color="007377"/>
          </w:tcBorders>
        </w:tcPr>
        <w:p w:rsidR="00764209" w:rsidRPr="009D292B" w:rsidRDefault="00764209" w:rsidP="0076420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71" w:type="pct"/>
          <w:tcBorders>
            <w:top w:val="single" w:sz="4" w:space="0" w:color="007377"/>
          </w:tcBorders>
        </w:tcPr>
        <w:p w:rsidR="00764209" w:rsidRPr="009D292B" w:rsidRDefault="00764209" w:rsidP="0076420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40" w:type="pct"/>
          <w:tcBorders>
            <w:top w:val="single" w:sz="4" w:space="0" w:color="007377"/>
          </w:tcBorders>
        </w:tcPr>
        <w:p w:rsidR="00764209" w:rsidRPr="009D292B" w:rsidRDefault="00764209" w:rsidP="00764209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99333C" w:rsidRPr="006B2D35" w:rsidTr="005E4642">
      <w:tc>
        <w:tcPr>
          <w:tcW w:w="1589" w:type="pct"/>
        </w:tcPr>
        <w:p w:rsidR="0099333C" w:rsidRPr="006B2D35" w:rsidRDefault="0099333C" w:rsidP="0099333C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DAS PRIORAT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 xml:space="preserve">für Kultur und Soziales </w:t>
          </w: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gemn</w:t>
          </w:r>
          <w:proofErr w:type="spellEnd"/>
          <w:r w:rsidRPr="006B2D35">
            <w:rPr>
              <w:rFonts w:ascii="Arial" w:hAnsi="Arial" w:cs="Arial"/>
              <w:color w:val="007377"/>
              <w:sz w:val="16"/>
              <w:szCs w:val="16"/>
            </w:rPr>
            <w:t>. e.V.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</w: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Puschkinstr</w:t>
          </w:r>
          <w:proofErr w:type="spellEnd"/>
          <w:r w:rsidRPr="006B2D35">
            <w:rPr>
              <w:rFonts w:ascii="Arial" w:hAnsi="Arial" w:cs="Arial"/>
              <w:color w:val="007377"/>
              <w:sz w:val="16"/>
              <w:szCs w:val="16"/>
            </w:rPr>
            <w:t>. 3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99974 Mühlhausen</w:t>
          </w:r>
          <w:r>
            <w:rPr>
              <w:rFonts w:ascii="Arial" w:hAnsi="Arial" w:cs="Arial"/>
              <w:color w:val="007377"/>
              <w:sz w:val="16"/>
              <w:szCs w:val="16"/>
            </w:rPr>
            <w:t>/Thüringen</w:t>
          </w:r>
        </w:p>
      </w:tc>
      <w:tc>
        <w:tcPr>
          <w:tcW w:w="1771" w:type="pct"/>
        </w:tcPr>
        <w:p w:rsidR="0099333C" w:rsidRPr="006B2D35" w:rsidRDefault="0099333C" w:rsidP="0099333C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 xml:space="preserve">Vorsitzender: Frank </w:t>
          </w: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Nöthlich</w:t>
          </w:r>
          <w:proofErr w:type="spellEnd"/>
        </w:p>
        <w:p w:rsidR="0099333C" w:rsidRPr="006B2D35" w:rsidRDefault="0099333C" w:rsidP="0099333C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Geschäftsführer</w:t>
          </w:r>
          <w:r>
            <w:rPr>
              <w:rFonts w:ascii="Arial" w:hAnsi="Arial" w:cs="Arial"/>
              <w:color w:val="007377"/>
              <w:sz w:val="16"/>
              <w:szCs w:val="16"/>
            </w:rPr>
            <w:t>in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7377"/>
              <w:sz w:val="16"/>
              <w:szCs w:val="16"/>
            </w:rPr>
            <w:t>Maria Stecher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Amtsgericht Mühlhausen VR 460268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Gemeinnützigkeit seit 10.08.1990</w:t>
          </w:r>
        </w:p>
      </w:tc>
      <w:tc>
        <w:tcPr>
          <w:tcW w:w="1640" w:type="pct"/>
        </w:tcPr>
        <w:p w:rsidR="0099333C" w:rsidRPr="006B2D35" w:rsidRDefault="0099333C" w:rsidP="0099333C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VR Bank Westthüringen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IBAN DE33 8206 4038 0000 3329 09</w:t>
          </w:r>
        </w:p>
        <w:p w:rsidR="0099333C" w:rsidRPr="006B2D35" w:rsidRDefault="0099333C" w:rsidP="0099333C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BIC: GENODEF1MU2</w:t>
          </w:r>
        </w:p>
        <w:p w:rsidR="0099333C" w:rsidRPr="006B2D35" w:rsidRDefault="0099333C" w:rsidP="0099333C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USt-IdNr</w:t>
          </w:r>
          <w:proofErr w:type="spellEnd"/>
          <w:r w:rsidRPr="006B2D35">
            <w:rPr>
              <w:rFonts w:ascii="Arial" w:hAnsi="Arial" w:cs="Arial"/>
              <w:color w:val="007377"/>
              <w:sz w:val="16"/>
              <w:szCs w:val="16"/>
            </w:rPr>
            <w:t>. DE184003254</w:t>
          </w:r>
        </w:p>
      </w:tc>
    </w:tr>
  </w:tbl>
  <w:p w:rsidR="00785452" w:rsidRDefault="00785452" w:rsidP="009D29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3"/>
      <w:gridCol w:w="3213"/>
      <w:gridCol w:w="2976"/>
    </w:tblGrid>
    <w:tr w:rsidR="00DE6204" w:rsidRPr="009D292B" w:rsidTr="006B2D35">
      <w:trPr>
        <w:trHeight w:hRule="exact" w:val="113"/>
      </w:trPr>
      <w:tc>
        <w:tcPr>
          <w:tcW w:w="1589" w:type="pct"/>
          <w:tcBorders>
            <w:top w:val="single" w:sz="4" w:space="0" w:color="007377"/>
          </w:tcBorders>
        </w:tcPr>
        <w:p w:rsidR="00DE6204" w:rsidRPr="009D292B" w:rsidRDefault="00DE6204" w:rsidP="00DE620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71" w:type="pct"/>
          <w:tcBorders>
            <w:top w:val="single" w:sz="4" w:space="0" w:color="007377"/>
          </w:tcBorders>
        </w:tcPr>
        <w:p w:rsidR="00DE6204" w:rsidRPr="009D292B" w:rsidRDefault="00DE6204" w:rsidP="00DE620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40" w:type="pct"/>
          <w:tcBorders>
            <w:top w:val="single" w:sz="4" w:space="0" w:color="007377"/>
          </w:tcBorders>
        </w:tcPr>
        <w:p w:rsidR="00DE6204" w:rsidRPr="009D292B" w:rsidRDefault="00DE6204" w:rsidP="00DE6204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DE6204" w:rsidRPr="001361F2" w:rsidTr="006B2D35">
      <w:tc>
        <w:tcPr>
          <w:tcW w:w="1589" w:type="pct"/>
        </w:tcPr>
        <w:p w:rsidR="00DE6204" w:rsidRPr="006B2D35" w:rsidRDefault="00DE6204" w:rsidP="00DE6204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DAS PRIORAT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für Kultur und Soziales gemn. e.V.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</w: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Puschkinstr</w:t>
          </w:r>
          <w:proofErr w:type="spellEnd"/>
          <w:r w:rsidRPr="006B2D35">
            <w:rPr>
              <w:rFonts w:ascii="Arial" w:hAnsi="Arial" w:cs="Arial"/>
              <w:color w:val="007377"/>
              <w:sz w:val="16"/>
              <w:szCs w:val="16"/>
            </w:rPr>
            <w:t>. 3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99974 Mühlhausen</w:t>
          </w:r>
          <w:r w:rsidR="00EA176B">
            <w:rPr>
              <w:rFonts w:ascii="Arial" w:hAnsi="Arial" w:cs="Arial"/>
              <w:color w:val="007377"/>
              <w:sz w:val="16"/>
              <w:szCs w:val="16"/>
            </w:rPr>
            <w:t>/Thüringen</w:t>
          </w:r>
        </w:p>
      </w:tc>
      <w:tc>
        <w:tcPr>
          <w:tcW w:w="1771" w:type="pct"/>
        </w:tcPr>
        <w:p w:rsidR="00483CC0" w:rsidRPr="006B2D35" w:rsidRDefault="00DE6204" w:rsidP="00DE6204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 xml:space="preserve">Vorsitzender: Frank </w:t>
          </w: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Nöthlich</w:t>
          </w:r>
          <w:proofErr w:type="spellEnd"/>
        </w:p>
        <w:p w:rsidR="00DE6204" w:rsidRPr="006B2D35" w:rsidRDefault="00483CC0" w:rsidP="00DE6204">
          <w:pPr>
            <w:pStyle w:val="Fuzeile"/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Geschäftsführer</w:t>
          </w:r>
          <w:r w:rsidR="00A5046A">
            <w:rPr>
              <w:rFonts w:ascii="Arial" w:hAnsi="Arial" w:cs="Arial"/>
              <w:color w:val="007377"/>
              <w:sz w:val="16"/>
              <w:szCs w:val="16"/>
            </w:rPr>
            <w:t>in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t xml:space="preserve">: </w:t>
          </w:r>
          <w:r w:rsidR="00A5046A">
            <w:rPr>
              <w:rFonts w:ascii="Arial" w:hAnsi="Arial" w:cs="Arial"/>
              <w:color w:val="007377"/>
              <w:sz w:val="16"/>
              <w:szCs w:val="16"/>
            </w:rPr>
            <w:t>Maria Stecher</w:t>
          </w:r>
          <w:r w:rsidR="00DE6204"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Amtsgericht Mühlhausen VR 460268</w:t>
          </w:r>
          <w:r w:rsidR="00DE6204"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Gemeinnützigkeit seit 10.08.1990</w:t>
          </w:r>
        </w:p>
      </w:tc>
      <w:tc>
        <w:tcPr>
          <w:tcW w:w="1640" w:type="pct"/>
        </w:tcPr>
        <w:p w:rsidR="001B34DB" w:rsidRPr="006B2D35" w:rsidRDefault="00DE6204" w:rsidP="00DE6204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VR Bank Westthüringen</w:t>
          </w:r>
          <w:r w:rsidRPr="006B2D35">
            <w:rPr>
              <w:rFonts w:ascii="Arial" w:hAnsi="Arial" w:cs="Arial"/>
              <w:color w:val="007377"/>
              <w:sz w:val="16"/>
              <w:szCs w:val="16"/>
            </w:rPr>
            <w:br/>
            <w:t>IBAN DE33 8206 4038 0000 3329 09</w:t>
          </w:r>
        </w:p>
        <w:p w:rsidR="00DE6204" w:rsidRPr="006B2D35" w:rsidRDefault="00DE6204" w:rsidP="00DE6204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r w:rsidRPr="006B2D35">
            <w:rPr>
              <w:rFonts w:ascii="Arial" w:hAnsi="Arial" w:cs="Arial"/>
              <w:color w:val="007377"/>
              <w:sz w:val="16"/>
              <w:szCs w:val="16"/>
            </w:rPr>
            <w:t>BIC: GENODEF1MU2</w:t>
          </w:r>
        </w:p>
        <w:p w:rsidR="001B34DB" w:rsidRPr="006B2D35" w:rsidRDefault="001B34DB" w:rsidP="00DE6204">
          <w:pPr>
            <w:pStyle w:val="Fuzeile"/>
            <w:tabs>
              <w:tab w:val="clear" w:pos="4536"/>
              <w:tab w:val="left" w:pos="1276"/>
            </w:tabs>
            <w:rPr>
              <w:rFonts w:ascii="Arial" w:hAnsi="Arial" w:cs="Arial"/>
              <w:color w:val="007377"/>
              <w:sz w:val="16"/>
              <w:szCs w:val="16"/>
            </w:rPr>
          </w:pPr>
          <w:proofErr w:type="spellStart"/>
          <w:r w:rsidRPr="006B2D35">
            <w:rPr>
              <w:rFonts w:ascii="Arial" w:hAnsi="Arial" w:cs="Arial"/>
              <w:color w:val="007377"/>
              <w:sz w:val="16"/>
              <w:szCs w:val="16"/>
            </w:rPr>
            <w:t>USt-IdNr</w:t>
          </w:r>
          <w:proofErr w:type="spellEnd"/>
          <w:r w:rsidRPr="006B2D35">
            <w:rPr>
              <w:rFonts w:ascii="Arial" w:hAnsi="Arial" w:cs="Arial"/>
              <w:color w:val="007377"/>
              <w:sz w:val="16"/>
              <w:szCs w:val="16"/>
            </w:rPr>
            <w:t>. DE184003254</w:t>
          </w:r>
        </w:p>
      </w:tc>
    </w:tr>
  </w:tbl>
  <w:p w:rsidR="00DE6204" w:rsidRDefault="00EA176B" w:rsidP="00DE6204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96640" behindDoc="0" locked="1" layoutInCell="1" allowOverlap="1" wp14:anchorId="36D3E5C6" wp14:editId="594E66C9">
              <wp:simplePos x="0" y="0"/>
              <wp:positionH relativeFrom="column">
                <wp:posOffset>4438650</wp:posOffset>
              </wp:positionH>
              <wp:positionV relativeFrom="page">
                <wp:posOffset>8075930</wp:posOffset>
              </wp:positionV>
              <wp:extent cx="1436400" cy="1458000"/>
              <wp:effectExtent l="0" t="0" r="0" b="889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6400" cy="1458000"/>
                        <a:chOff x="0" y="0"/>
                        <a:chExt cx="1435100" cy="1457325"/>
                      </a:xfrm>
                    </wpg:grpSpPr>
                    <pic:pic xmlns:pic="http://schemas.openxmlformats.org/drawingml/2006/picture">
                      <pic:nvPicPr>
                        <pic:cNvPr id="2" name="Grafik 2" descr="C:\Users\Spielhaus\Desktop\SFK Evi ab 01.04.18\Konzeption\Spielhau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59" r="23804" b="23295"/>
                        <a:stretch/>
                      </pic:blipFill>
                      <pic:spPr bwMode="auto">
                        <a:xfrm>
                          <a:off x="133350" y="0"/>
                          <a:ext cx="13017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C:\Users\Spielhaus\Desktop\SFK Evi ab 01.04.18\famili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725"/>
                          <a:ext cx="13563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8C32D" id="Gruppieren 5" o:spid="_x0000_s1026" style="position:absolute;margin-left:349.5pt;margin-top:635.9pt;width:113.1pt;height:114.8pt;z-index:251696640;mso-position-vertical-relative:page;mso-width-relative:margin;mso-height-relative:margin" coordsize="14351,14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1333;width:13018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">
                <v:imagedata r:id="rId3" o:title="Spielhaus" cropbottom="15267f" cropleft="25401f" cropright="15600f" chromakey="white"/>
                <v:path arrowok="t"/>
              </v:shape>
              <v:shape id="Grafik 4" o:spid="_x0000_s1028" type="#_x0000_t75" style="position:absolute;top:4667;width:1356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">
                <v:imagedata r:id="rId4" o:title="familie" chromakey="white"/>
                <v:path arrowok="t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5E" w:rsidRDefault="00B6295E">
      <w:r>
        <w:separator/>
      </w:r>
    </w:p>
  </w:footnote>
  <w:footnote w:type="continuationSeparator" w:id="0">
    <w:p w:rsidR="00B6295E" w:rsidRDefault="00B6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04" w:rsidRDefault="00954423">
    <w:pPr>
      <w:pStyle w:val="Kopfzeile"/>
    </w:pPr>
    <w:r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0" distB="0" distL="114300" distR="114300" simplePos="0" relativeHeight="251694592" behindDoc="0" locked="1" layoutInCell="1" allowOverlap="1" wp14:anchorId="08FB5CEC" wp14:editId="2AD8ED6D">
              <wp:simplePos x="0" y="0"/>
              <wp:positionH relativeFrom="leftMargin">
                <wp:posOffset>180340</wp:posOffset>
              </wp:positionH>
              <wp:positionV relativeFrom="topMargin">
                <wp:posOffset>7129145</wp:posOffset>
              </wp:positionV>
              <wp:extent cx="180000" cy="0"/>
              <wp:effectExtent l="0" t="0" r="0" b="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3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EDDEC5" id="Gerader Verbinder 22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" strokecolor="#007377" strokeweight=".5pt">
              <w10:wrap anchorx="margin" anchory="margin"/>
              <w10:anchorlock/>
            </v:line>
          </w:pict>
        </mc:Fallback>
      </mc:AlternateContent>
    </w:r>
    <w:r w:rsidR="00DE6204"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0" distB="0" distL="114300" distR="114300" simplePos="0" relativeHeight="251692544" behindDoc="0" locked="1" layoutInCell="1" allowOverlap="1" wp14:anchorId="5FEB6E39" wp14:editId="65F061E3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80000" cy="0"/>
              <wp:effectExtent l="0" t="0" r="0" b="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3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9EA27" id="Gerader Verbinder 21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" strokecolor="#007377" strokeweight=".5pt">
              <w10:wrap anchorx="margin" anchory="margin"/>
              <w10:anchorlock/>
            </v:line>
          </w:pict>
        </mc:Fallback>
      </mc:AlternateContent>
    </w:r>
    <w:r w:rsidR="00DE6204"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0" distB="0" distL="114300" distR="114300" simplePos="0" relativeHeight="251690496" behindDoc="0" locked="1" layoutInCell="1" allowOverlap="1" wp14:anchorId="51E831DB" wp14:editId="53CD8A14">
              <wp:simplePos x="0" y="0"/>
              <wp:positionH relativeFrom="leftMargin">
                <wp:posOffset>180340</wp:posOffset>
              </wp:positionH>
              <wp:positionV relativeFrom="topMargin">
                <wp:posOffset>3420745</wp:posOffset>
              </wp:positionV>
              <wp:extent cx="18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3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26F82" id="Gerader Verbinder 20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269.35pt" to="28.3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" strokecolor="#007377" strokeweight=".5pt">
              <w10:wrap anchorx="margin" anchory="margin"/>
              <w10:anchorlock/>
            </v:line>
          </w:pict>
        </mc:Fallback>
      </mc:AlternateContent>
    </w:r>
    <w:r w:rsidR="00DE6204" w:rsidRPr="004636C9"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0" distB="0" distL="114300" distR="114300" simplePos="0" relativeHeight="251688448" behindDoc="0" locked="1" layoutInCell="1" allowOverlap="1" wp14:anchorId="0F371435" wp14:editId="4F0F0128">
              <wp:simplePos x="0" y="0"/>
              <wp:positionH relativeFrom="column">
                <wp:posOffset>3787775</wp:posOffset>
              </wp:positionH>
              <wp:positionV relativeFrom="page">
                <wp:posOffset>1465580</wp:posOffset>
              </wp:positionV>
              <wp:extent cx="2059200" cy="89640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8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204" w:rsidRPr="00283697" w:rsidRDefault="00DE6204" w:rsidP="00DE62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0360</w:t>
                          </w:r>
                          <w:r w:rsidR="00EA17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41</w:t>
                          </w: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17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42033</w:t>
                          </w:r>
                        </w:p>
                        <w:p w:rsidR="00DE6204" w:rsidRPr="00283697" w:rsidRDefault="00DE6204" w:rsidP="00DE62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EA17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spielhaus</w:t>
                          </w: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@priorat.de</w:t>
                          </w:r>
                        </w:p>
                        <w:p w:rsidR="00DE6204" w:rsidRPr="00283697" w:rsidRDefault="00DE6204" w:rsidP="00DE620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8369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Internet: www.priorat.de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714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8.25pt;margin-top:115.4pt;width:162.15pt;height:70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0SswIAALo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" filled="f" stroked="f">
              <v:textbox>
                <w:txbxContent>
                  <w:p w:rsidR="00DE6204" w:rsidRPr="00283697" w:rsidRDefault="00DE6204" w:rsidP="00DE62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>Tel.: 0360</w:t>
                    </w:r>
                    <w:r w:rsidR="00EA176B">
                      <w:rPr>
                        <w:rFonts w:ascii="Arial" w:hAnsi="Arial" w:cs="Arial"/>
                        <w:sz w:val="18"/>
                        <w:szCs w:val="18"/>
                      </w:rPr>
                      <w:t>41</w:t>
                    </w: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A176B">
                      <w:rPr>
                        <w:rFonts w:ascii="Arial" w:hAnsi="Arial" w:cs="Arial"/>
                        <w:sz w:val="18"/>
                        <w:szCs w:val="18"/>
                      </w:rPr>
                      <w:t>42033</w:t>
                    </w:r>
                  </w:p>
                  <w:p w:rsidR="00DE6204" w:rsidRPr="00283697" w:rsidRDefault="00DE6204" w:rsidP="00DE62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r w:rsidR="00EA176B">
                      <w:rPr>
                        <w:rFonts w:ascii="Arial" w:hAnsi="Arial" w:cs="Arial"/>
                        <w:sz w:val="18"/>
                        <w:szCs w:val="18"/>
                      </w:rPr>
                      <w:t>spielhaus</w:t>
                    </w: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>@priorat.de</w:t>
                    </w:r>
                  </w:p>
                  <w:p w:rsidR="00DE6204" w:rsidRPr="00283697" w:rsidRDefault="00DE6204" w:rsidP="00DE620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83697">
                      <w:rPr>
                        <w:rFonts w:ascii="Arial" w:hAnsi="Arial" w:cs="Arial"/>
                        <w:sz w:val="18"/>
                        <w:szCs w:val="18"/>
                      </w:rPr>
                      <w:t>Internet: www.priorat.de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6204">
      <w:rPr>
        <w:noProof/>
      </w:rPr>
      <mc:AlternateContent>
        <mc:Choice Requires="wps">
          <w:drawing>
            <wp:anchor distT="0" distB="0" distL="114300" distR="114300" simplePos="0" relativeHeight="251686400" behindDoc="0" locked="1" layoutInCell="1" allowOverlap="1" wp14:anchorId="0DAC3573" wp14:editId="228B2F0E">
              <wp:simplePos x="0" y="0"/>
              <wp:positionH relativeFrom="column">
                <wp:posOffset>-118745</wp:posOffset>
              </wp:positionH>
              <wp:positionV relativeFrom="page">
                <wp:posOffset>1476375</wp:posOffset>
              </wp:positionV>
              <wp:extent cx="3409200" cy="208800"/>
              <wp:effectExtent l="0" t="0" r="0" b="127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200" cy="20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204" w:rsidRPr="0089625F" w:rsidRDefault="00EA176B" w:rsidP="00DE6204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Kindertagesstätte „Spielhaus“</w:t>
                          </w:r>
                          <w:r w:rsidR="00DE6204" w:rsidRPr="006E603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Hauptstr. 46</w:t>
                          </w:r>
                          <w:r w:rsidR="00DE6204" w:rsidRPr="006E603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| 999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55 Ballhausen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C3573" id="_x0000_s1029" type="#_x0000_t202" style="position:absolute;margin-left:-9.35pt;margin-top:116.25pt;width:268.45pt;height:16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ZR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" filled="f" stroked="f">
              <v:textbox>
                <w:txbxContent>
                  <w:p w:rsidR="00DE6204" w:rsidRPr="0089625F" w:rsidRDefault="00EA176B" w:rsidP="00DE6204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Kindertagesstätte „Spielhaus“</w:t>
                    </w:r>
                    <w:r w:rsidR="00DE6204" w:rsidRPr="006E6038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Hauptstr. 46</w:t>
                    </w:r>
                    <w:r w:rsidR="00DE6204" w:rsidRPr="006E6038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| 999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55 Ballhausen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6204" w:rsidRPr="004636C9"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5099015B" wp14:editId="18D5CEA9">
              <wp:simplePos x="0" y="0"/>
              <wp:positionH relativeFrom="column">
                <wp:posOffset>4234180</wp:posOffset>
              </wp:positionH>
              <wp:positionV relativeFrom="page">
                <wp:posOffset>417830</wp:posOffset>
              </wp:positionV>
              <wp:extent cx="1648800" cy="594000"/>
              <wp:effectExtent l="0" t="0" r="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800" cy="59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6204" w:rsidRDefault="00DE6204" w:rsidP="00DE6204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815DC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Mitglied im</w:t>
                          </w:r>
                          <w:r w:rsidRPr="00344A44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DE6204" w:rsidRPr="00BB4F7C" w:rsidRDefault="00DE6204" w:rsidP="00DE6204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drawing>
                              <wp:inline distT="0" distB="0" distL="0" distR="0" wp14:anchorId="71E8C20D" wp14:editId="096959D2">
                                <wp:extent cx="1717200" cy="385200"/>
                                <wp:effectExtent l="0" t="0" r="0" b="0"/>
                                <wp:docPr id="194" name="Grafik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Der Paritätische Thüringe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7200" cy="38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9015B" id="Rechteck 13" o:spid="_x0000_s1030" style="position:absolute;margin-left:333.4pt;margin-top:32.9pt;width:129.85pt;height:4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" filled="f" stroked="f" strokeweight="2pt">
              <v:textbox>
                <w:txbxContent>
                  <w:p w:rsidR="00DE6204" w:rsidRDefault="00DE6204" w:rsidP="00DE6204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815DC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Mitglied im</w:t>
                    </w:r>
                    <w:r w:rsidRPr="00344A44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.</w:t>
                    </w:r>
                  </w:p>
                  <w:p w:rsidR="00DE6204" w:rsidRPr="00BB4F7C" w:rsidRDefault="00DE6204" w:rsidP="00DE6204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drawing>
                        <wp:inline distT="0" distB="0" distL="0" distR="0" wp14:anchorId="71E8C20D" wp14:editId="096959D2">
                          <wp:extent cx="1717200" cy="385200"/>
                          <wp:effectExtent l="0" t="0" r="0" b="0"/>
                          <wp:docPr id="194" name="Grafik 1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Der Paritätische Thüringen.png"/>
                                  <pic:cNvPicPr/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7200" cy="38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DE6204" w:rsidRPr="006E05B3">
      <w:rPr>
        <w:rFonts w:ascii="Arial" w:hAnsi="Arial" w:cs="Arial"/>
        <w:noProof/>
        <w:color w:val="008080"/>
        <w:sz w:val="28"/>
        <w:szCs w:val="28"/>
      </w:rPr>
      <mc:AlternateContent>
        <mc:Choice Requires="wps">
          <w:drawing>
            <wp:anchor distT="45720" distB="45720" distL="114300" distR="114300" simplePos="0" relativeHeight="251682304" behindDoc="0" locked="1" layoutInCell="1" allowOverlap="1" wp14:anchorId="5D65F1A0" wp14:editId="2AF364DD">
              <wp:simplePos x="0" y="0"/>
              <wp:positionH relativeFrom="column">
                <wp:posOffset>889000</wp:posOffset>
              </wp:positionH>
              <wp:positionV relativeFrom="page">
                <wp:posOffset>414020</wp:posOffset>
              </wp:positionV>
              <wp:extent cx="2905200" cy="1404620"/>
              <wp:effectExtent l="0" t="0" r="0" b="508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204" w:rsidRDefault="00DE6204" w:rsidP="00DE6204">
                          <w:pPr>
                            <w:rPr>
                              <w:rFonts w:ascii="Arial" w:hAnsi="Arial" w:cs="Arial"/>
                              <w:color w:val="008080"/>
                              <w:sz w:val="28"/>
                              <w:szCs w:val="28"/>
                            </w:rPr>
                          </w:pPr>
                          <w:r w:rsidRPr="004636C9">
                            <w:rPr>
                              <w:rFonts w:ascii="Arial" w:hAnsi="Arial" w:cs="Arial"/>
                              <w:color w:val="008080"/>
                              <w:sz w:val="28"/>
                              <w:szCs w:val="28"/>
                            </w:rPr>
                            <w:t>DAS PRIORAT</w:t>
                          </w:r>
                          <w:r w:rsidRPr="004636C9">
                            <w:rPr>
                              <w:rFonts w:ascii="Arial" w:hAnsi="Arial" w:cs="Arial"/>
                              <w:color w:val="008080"/>
                              <w:sz w:val="28"/>
                              <w:szCs w:val="28"/>
                            </w:rPr>
                            <w:br/>
                            <w:t>für Kultur und Soziales gemn. e.V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EA176B" w:rsidRDefault="00EA176B" w:rsidP="00EA176B">
                          <w:r>
                            <w:rPr>
                              <w:rFonts w:ascii="Arial" w:hAnsi="Arial" w:cs="Arial"/>
                              <w:color w:val="008080"/>
                              <w:sz w:val="28"/>
                              <w:szCs w:val="28"/>
                            </w:rPr>
                            <w:t>Kindertagesstätte „Spielhaus“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65F1A0" id="Textfeld 2" o:spid="_x0000_s1031" type="#_x0000_t202" style="position:absolute;margin-left:70pt;margin-top:32.6pt;width:228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" filled="f" stroked="f">
              <v:textbox style="mso-fit-shape-to-text:t">
                <w:txbxContent>
                  <w:p w:rsidR="00DE6204" w:rsidRDefault="00DE6204" w:rsidP="00DE6204">
                    <w:pPr>
                      <w:rPr>
                        <w:rFonts w:ascii="Arial" w:hAnsi="Arial" w:cs="Arial"/>
                        <w:color w:val="008080"/>
                        <w:sz w:val="28"/>
                        <w:szCs w:val="28"/>
                      </w:rPr>
                    </w:pPr>
                    <w:r w:rsidRPr="004636C9">
                      <w:rPr>
                        <w:rFonts w:ascii="Arial" w:hAnsi="Arial" w:cs="Arial"/>
                        <w:color w:val="008080"/>
                        <w:sz w:val="28"/>
                        <w:szCs w:val="28"/>
                      </w:rPr>
                      <w:t>DAS PRIORAT</w:t>
                    </w:r>
                    <w:r w:rsidRPr="004636C9">
                      <w:rPr>
                        <w:rFonts w:ascii="Arial" w:hAnsi="Arial" w:cs="Arial"/>
                        <w:color w:val="008080"/>
                        <w:sz w:val="28"/>
                        <w:szCs w:val="28"/>
                      </w:rPr>
                      <w:br/>
                      <w:t>für Kultur und Soziales gemn. e.V</w:t>
                    </w:r>
                    <w:r>
                      <w:rPr>
                        <w:rFonts w:ascii="Arial" w:hAnsi="Arial" w:cs="Arial"/>
                        <w:color w:val="008080"/>
                        <w:sz w:val="28"/>
                        <w:szCs w:val="28"/>
                      </w:rPr>
                      <w:t>.</w:t>
                    </w:r>
                  </w:p>
                  <w:p w:rsidR="00EA176B" w:rsidRDefault="00EA176B" w:rsidP="00EA176B">
                    <w:r>
                      <w:rPr>
                        <w:rFonts w:ascii="Arial" w:hAnsi="Arial" w:cs="Arial"/>
                        <w:color w:val="008080"/>
                        <w:sz w:val="28"/>
                        <w:szCs w:val="28"/>
                      </w:rPr>
                      <w:t>Kindertagesstätte „Spielhaus“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6204">
      <w:rPr>
        <w:rFonts w:ascii="Arial" w:hAnsi="Arial" w:cs="Arial"/>
        <w:noProof/>
        <w:color w:val="008080"/>
        <w:sz w:val="28"/>
        <w:szCs w:val="28"/>
      </w:rPr>
      <w:drawing>
        <wp:anchor distT="0" distB="0" distL="114300" distR="114300" simplePos="0" relativeHeight="251680256" behindDoc="0" locked="1" layoutInCell="1" allowOverlap="1" wp14:anchorId="56712EAD" wp14:editId="4F188C1F">
          <wp:simplePos x="0" y="0"/>
          <wp:positionH relativeFrom="column">
            <wp:posOffset>-14605</wp:posOffset>
          </wp:positionH>
          <wp:positionV relativeFrom="page">
            <wp:posOffset>381635</wp:posOffset>
          </wp:positionV>
          <wp:extent cx="907200" cy="817200"/>
          <wp:effectExtent l="0" t="0" r="7620" b="254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mark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8E1"/>
    <w:multiLevelType w:val="hybridMultilevel"/>
    <w:tmpl w:val="3B2C5036"/>
    <w:lvl w:ilvl="0" w:tplc="CF9634A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30EA"/>
    <w:multiLevelType w:val="hybridMultilevel"/>
    <w:tmpl w:val="E1C6F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1930374-6514-45cc-afb6-9d59981202d3}"/>
  </w:docVars>
  <w:rsids>
    <w:rsidRoot w:val="009E100E"/>
    <w:rsid w:val="00023693"/>
    <w:rsid w:val="000241EC"/>
    <w:rsid w:val="00030597"/>
    <w:rsid w:val="0008511A"/>
    <w:rsid w:val="000D2BF5"/>
    <w:rsid w:val="000F474A"/>
    <w:rsid w:val="000F74E7"/>
    <w:rsid w:val="001219A2"/>
    <w:rsid w:val="0012520E"/>
    <w:rsid w:val="0013038C"/>
    <w:rsid w:val="0013400D"/>
    <w:rsid w:val="001361F2"/>
    <w:rsid w:val="00141086"/>
    <w:rsid w:val="0015149A"/>
    <w:rsid w:val="00154679"/>
    <w:rsid w:val="00154DF1"/>
    <w:rsid w:val="001728AC"/>
    <w:rsid w:val="00193B4A"/>
    <w:rsid w:val="001A1E9F"/>
    <w:rsid w:val="001B34DB"/>
    <w:rsid w:val="001C5BB0"/>
    <w:rsid w:val="001D059E"/>
    <w:rsid w:val="00222715"/>
    <w:rsid w:val="00243FBD"/>
    <w:rsid w:val="00247383"/>
    <w:rsid w:val="00283697"/>
    <w:rsid w:val="00285A03"/>
    <w:rsid w:val="00291906"/>
    <w:rsid w:val="00292F10"/>
    <w:rsid w:val="00293765"/>
    <w:rsid w:val="002B3005"/>
    <w:rsid w:val="002B62BF"/>
    <w:rsid w:val="002D7912"/>
    <w:rsid w:val="002E2C4F"/>
    <w:rsid w:val="0030747A"/>
    <w:rsid w:val="0032409B"/>
    <w:rsid w:val="00333430"/>
    <w:rsid w:val="00344A44"/>
    <w:rsid w:val="0035235E"/>
    <w:rsid w:val="003656CA"/>
    <w:rsid w:val="003733FC"/>
    <w:rsid w:val="00380889"/>
    <w:rsid w:val="003955C1"/>
    <w:rsid w:val="003B09CD"/>
    <w:rsid w:val="003E064D"/>
    <w:rsid w:val="003F2AE6"/>
    <w:rsid w:val="003F7B27"/>
    <w:rsid w:val="00406470"/>
    <w:rsid w:val="004327EE"/>
    <w:rsid w:val="00446282"/>
    <w:rsid w:val="004636C9"/>
    <w:rsid w:val="00464DE8"/>
    <w:rsid w:val="00471D3E"/>
    <w:rsid w:val="00477DF4"/>
    <w:rsid w:val="00483160"/>
    <w:rsid w:val="00483CC0"/>
    <w:rsid w:val="004A2A05"/>
    <w:rsid w:val="004A593D"/>
    <w:rsid w:val="004B30AA"/>
    <w:rsid w:val="004B6278"/>
    <w:rsid w:val="004C4C18"/>
    <w:rsid w:val="004C68EB"/>
    <w:rsid w:val="004F32F2"/>
    <w:rsid w:val="004F55EB"/>
    <w:rsid w:val="005012A0"/>
    <w:rsid w:val="0053365B"/>
    <w:rsid w:val="0054746D"/>
    <w:rsid w:val="005532C7"/>
    <w:rsid w:val="0055602D"/>
    <w:rsid w:val="00597324"/>
    <w:rsid w:val="005A2C7F"/>
    <w:rsid w:val="005A63DB"/>
    <w:rsid w:val="005B7A4A"/>
    <w:rsid w:val="005D60D2"/>
    <w:rsid w:val="005D6E8A"/>
    <w:rsid w:val="005F59D0"/>
    <w:rsid w:val="00621567"/>
    <w:rsid w:val="0062222B"/>
    <w:rsid w:val="006455E4"/>
    <w:rsid w:val="00651599"/>
    <w:rsid w:val="0066310B"/>
    <w:rsid w:val="00672575"/>
    <w:rsid w:val="0067652F"/>
    <w:rsid w:val="006B1909"/>
    <w:rsid w:val="006B2D35"/>
    <w:rsid w:val="006B51DB"/>
    <w:rsid w:val="006C7AE5"/>
    <w:rsid w:val="006D4541"/>
    <w:rsid w:val="006D7728"/>
    <w:rsid w:val="006E05B3"/>
    <w:rsid w:val="006E26B9"/>
    <w:rsid w:val="006E6038"/>
    <w:rsid w:val="0070107D"/>
    <w:rsid w:val="007206FE"/>
    <w:rsid w:val="007217A9"/>
    <w:rsid w:val="007275B7"/>
    <w:rsid w:val="00727BAA"/>
    <w:rsid w:val="00737A0E"/>
    <w:rsid w:val="00761A67"/>
    <w:rsid w:val="00764209"/>
    <w:rsid w:val="00766F67"/>
    <w:rsid w:val="00785452"/>
    <w:rsid w:val="007A37FC"/>
    <w:rsid w:val="007C1B13"/>
    <w:rsid w:val="007D7839"/>
    <w:rsid w:val="007E7B9A"/>
    <w:rsid w:val="00804A6D"/>
    <w:rsid w:val="008075CF"/>
    <w:rsid w:val="00815DC7"/>
    <w:rsid w:val="00827A4E"/>
    <w:rsid w:val="00837B20"/>
    <w:rsid w:val="00840F32"/>
    <w:rsid w:val="00864A1D"/>
    <w:rsid w:val="008700C8"/>
    <w:rsid w:val="008730AC"/>
    <w:rsid w:val="008801BE"/>
    <w:rsid w:val="008938A7"/>
    <w:rsid w:val="0089625F"/>
    <w:rsid w:val="00896D8A"/>
    <w:rsid w:val="008A1B71"/>
    <w:rsid w:val="008B1BF1"/>
    <w:rsid w:val="008C2601"/>
    <w:rsid w:val="008D17B5"/>
    <w:rsid w:val="008F70FB"/>
    <w:rsid w:val="0090267A"/>
    <w:rsid w:val="009078E7"/>
    <w:rsid w:val="0092079E"/>
    <w:rsid w:val="00937C3A"/>
    <w:rsid w:val="0094037A"/>
    <w:rsid w:val="00954423"/>
    <w:rsid w:val="0099333C"/>
    <w:rsid w:val="00997A8F"/>
    <w:rsid w:val="009A1985"/>
    <w:rsid w:val="009C1BEE"/>
    <w:rsid w:val="009D292B"/>
    <w:rsid w:val="009D4E9C"/>
    <w:rsid w:val="009E100E"/>
    <w:rsid w:val="00A006A5"/>
    <w:rsid w:val="00A03A65"/>
    <w:rsid w:val="00A03FCF"/>
    <w:rsid w:val="00A13584"/>
    <w:rsid w:val="00A176A3"/>
    <w:rsid w:val="00A27CF3"/>
    <w:rsid w:val="00A31D97"/>
    <w:rsid w:val="00A4124F"/>
    <w:rsid w:val="00A412A2"/>
    <w:rsid w:val="00A5046A"/>
    <w:rsid w:val="00AB612B"/>
    <w:rsid w:val="00AC065E"/>
    <w:rsid w:val="00AC438E"/>
    <w:rsid w:val="00AD1F41"/>
    <w:rsid w:val="00AD26D2"/>
    <w:rsid w:val="00AE161F"/>
    <w:rsid w:val="00AE5040"/>
    <w:rsid w:val="00AF143B"/>
    <w:rsid w:val="00AF2F3A"/>
    <w:rsid w:val="00AF495A"/>
    <w:rsid w:val="00B1327A"/>
    <w:rsid w:val="00B16C34"/>
    <w:rsid w:val="00B2150C"/>
    <w:rsid w:val="00B440CE"/>
    <w:rsid w:val="00B45BB8"/>
    <w:rsid w:val="00B62527"/>
    <w:rsid w:val="00B6295E"/>
    <w:rsid w:val="00B700E7"/>
    <w:rsid w:val="00B772EA"/>
    <w:rsid w:val="00B807AF"/>
    <w:rsid w:val="00BA7BE1"/>
    <w:rsid w:val="00BB4F7C"/>
    <w:rsid w:val="00BB53E1"/>
    <w:rsid w:val="00BD64A5"/>
    <w:rsid w:val="00BF14AA"/>
    <w:rsid w:val="00C00DB9"/>
    <w:rsid w:val="00C031FF"/>
    <w:rsid w:val="00C05594"/>
    <w:rsid w:val="00C276C4"/>
    <w:rsid w:val="00C276F1"/>
    <w:rsid w:val="00C33521"/>
    <w:rsid w:val="00C6063D"/>
    <w:rsid w:val="00C802DA"/>
    <w:rsid w:val="00CA33D4"/>
    <w:rsid w:val="00CC4760"/>
    <w:rsid w:val="00D127B6"/>
    <w:rsid w:val="00D13EC8"/>
    <w:rsid w:val="00D1697A"/>
    <w:rsid w:val="00D17D8D"/>
    <w:rsid w:val="00D2002F"/>
    <w:rsid w:val="00D31E30"/>
    <w:rsid w:val="00D34B89"/>
    <w:rsid w:val="00D513C4"/>
    <w:rsid w:val="00D53D87"/>
    <w:rsid w:val="00D6747B"/>
    <w:rsid w:val="00D71650"/>
    <w:rsid w:val="00D755F1"/>
    <w:rsid w:val="00DB2D21"/>
    <w:rsid w:val="00DE00C2"/>
    <w:rsid w:val="00DE6204"/>
    <w:rsid w:val="00DF154F"/>
    <w:rsid w:val="00DF77C5"/>
    <w:rsid w:val="00E27FC5"/>
    <w:rsid w:val="00E50C19"/>
    <w:rsid w:val="00E83F6A"/>
    <w:rsid w:val="00E95AFC"/>
    <w:rsid w:val="00EA176B"/>
    <w:rsid w:val="00EB600F"/>
    <w:rsid w:val="00EC5E49"/>
    <w:rsid w:val="00ED7BCC"/>
    <w:rsid w:val="00F10A45"/>
    <w:rsid w:val="00F11F98"/>
    <w:rsid w:val="00F15A41"/>
    <w:rsid w:val="00F16327"/>
    <w:rsid w:val="00F245DC"/>
    <w:rsid w:val="00F27046"/>
    <w:rsid w:val="00F43956"/>
    <w:rsid w:val="00F476CA"/>
    <w:rsid w:val="00F753C0"/>
    <w:rsid w:val="00F94A57"/>
    <w:rsid w:val="00FB01A2"/>
    <w:rsid w:val="00FB279F"/>
    <w:rsid w:val="00FB4D9C"/>
    <w:rsid w:val="00FC0691"/>
    <w:rsid w:val="00FC5E97"/>
    <w:rsid w:val="00FE1EA2"/>
    <w:rsid w:val="00FE47B8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5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40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61A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61A6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F3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D7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in\Desktop\Briefkopf%20Spielhaus%20mit%20Symbo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DB2F-DFCF-45BF-9CAB-52FCA10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Spielhaus mit Symbol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2021-03-17T09:21:00Z</dcterms:created>
  <dcterms:modified xsi:type="dcterms:W3CDTF">2021-03-17T10:25:00Z</dcterms:modified>
</cp:coreProperties>
</file>